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zostaniesz pobity przed swoimi wrogami. Jedną drogą do niego wyjdziesz, a siedmioma drogami będziesz przed nim uciekał i staniesz się okropnością* dla wszystkich królestw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zostaniesz pobity przez twoich wrogów. Jedną drogą wyruszysz, aby z nimi walczyć, a siedmioma drogami będziesz przed nimi uciekał — i wieść o tobie będzie budzić przerażenie we wszystkich królestwach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zostaniesz pobity przed swymi wrogami. Jedną drogą wyruszysz przeciwko nim, lecz siedmioma drogami będziesz uciekał przed nimi, i będziesz wysiedlony do wszystkich królestw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 cię Pan na upadek przed nieprzyjacioły twymi; drogą jedną wynijdziesz przeciwko nim, a siedmią dróg będziesz uciekał przed twarzą ich, i będziesz ku wzruszeniu wszystkim królestwom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poda JAHWE upadającego przed nieprzyjacioły twymi. Jedną drogą wychodź przeciwko im, siedmią uciekaj a bądź rozproszon po wszystkich królestwach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sprawi, że poniesiesz klęskę od swych wrogów. Jedną drogą przeciw nim pójdziesz, a siedmioma będziesz przed nimi uciekał i wzbudzisz grozę we wszystkich królestwach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sprawi, że będziesz pobity przez twoich nieprzyjaciół. Jedną drogą wyjdziesz naprzeciw nich, a siedmioma drogami będziesz uciekał przed nimi i staniesz się przyczyną odrazy dla wszystkich królestw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zostaniesz pobity przez twoich nieprzyjaciół. Jedną drogą wyjdziesz do nich, a siedmioma drogami będziesz uciekał przed nimi i będziesz budził odrazę wśród wszystkich królestw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zostaniesz pokonany przez wrogów. Jedną drogą ruszysz przeciwko nim, lecz siedmioma drogami będziesz przed nimi uciekał. Będziesz budził odrazę we wszystkich królestwach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zostaniesz pobity przez swoich wrogów; wyruszysz przeciw nim jedną drogą, a będziesz przed nimi uciekał siedmioma drogami. I staniesz się przedmiotem wzgardy dla wszystkich królestw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sprawi, że zostaniesz pokonany przez twojego wroga. Jedną drogą wyjdziesz przeciwko niemu, a siedmioma drogami będziesz przed nim uciekał. Staniesz się [powodem] przerażenia dla wszystkich królestw na ziemi, [gdy usłyszą, co się z tobą stało].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дасть тебе Господь на вирізання перед твоїми ворогами. Однією дорогою вийдеш до них і сімома дорогами втечеш від їхнього лиця. І будеш на розсипання в усіх царствах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podda cię tym, którzy są przerażeni przed twym obliczem; jedną drogą wyciągniesz przeciw nim, a siedmioma drogami pierzchniesz przed nimi; i będziesz straszydłem dla wszystkich królestw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zostaniesz pokonany na oczach swoich nieprzyjaciół. Jedną drogą wyruszysz przeciwko nim, lecz siedmioma drogami będziesz przed nimi uciekał; i staniesz się przedmiotem grozy dla wszystkich królestw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okropność, </w:t>
      </w:r>
      <w:r>
        <w:rPr>
          <w:rtl/>
        </w:rPr>
        <w:t>זַעֲוָה</w:t>
      </w:r>
      <w:r>
        <w:rPr>
          <w:rtl w:val="0"/>
        </w:rPr>
        <w:t xml:space="preserve"> (za‘awa h), hl, lecz mamy tu do czynienia z metatezą; </w:t>
      </w:r>
      <w:r>
        <w:rPr>
          <w:rtl/>
        </w:rPr>
        <w:t>זְוָעָה</w:t>
      </w:r>
      <w:r>
        <w:rPr>
          <w:rtl w:val="0"/>
        </w:rPr>
        <w:t xml:space="preserve"> (zewa‘a h) oznacza coś, co wywołuje drżenie, lęk, przerażenie. W PS </w:t>
      </w:r>
      <w:r>
        <w:rPr>
          <w:rtl/>
        </w:rPr>
        <w:t>זְוָעָה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2024-04-27T22:15:42Z</dcterms:modified>
</cp:coreProperties>
</file>