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swoimi wrogami. Jedną drogą do niego wyjdziesz, a siedmioma drogami będziesz przed nim uciekał i staniesz się okropnością* dla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זַעֲוָה</w:t>
      </w:r>
      <w:r>
        <w:rPr>
          <w:rtl w:val="0"/>
        </w:rPr>
        <w:t xml:space="preserve"> (za‘awa h), hl, lecz mamy tu do czynienia z metatezą; </w:t>
      </w:r>
      <w:r>
        <w:rPr>
          <w:rtl/>
        </w:rPr>
        <w:t>זְוָעָה</w:t>
      </w:r>
      <w:r>
        <w:rPr>
          <w:rtl w:val="0"/>
        </w:rPr>
        <w:t xml:space="preserve"> (zewa‘a h) oznacza coś, co wywołuje drżenie, lęk, przerażenie. W PS </w:t>
      </w:r>
      <w:r>
        <w:rPr>
          <w:rtl/>
        </w:rPr>
        <w:t>זְוָעָה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2024-04-28T18:05:09Z</dcterms:modified>
</cp:coreProperties>
</file>