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i 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mieście, 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będziesz w mieście i błogosławiony będziesz w 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місті, і благословенний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oraz błogosławiony będziesz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 w mieście i błogosławiony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2024-04-27T15:41:54Z</dcterms:modified>
</cp:coreProperties>
</file>