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kobietą,* lecz położy się** z nią inny mężczyzna. Wybudujesz dom, lecz w nim nie zamieszkasz. Zasadzisz winnicę, lecz z niej nie zaczniesz korzystać.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zaręczysz się z kobietą, </w:t>
      </w:r>
      <w:r>
        <w:rPr>
          <w:rtl/>
        </w:rPr>
        <w:t>אִּׁשָה תְאָרֵׂש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położy, wg qere, </w:t>
      </w:r>
      <w:r>
        <w:rPr>
          <w:rtl/>
        </w:rPr>
        <w:t>יִׁשְּכָבֶּנָה</w:t>
      </w:r>
      <w:r>
        <w:rPr>
          <w:rtl w:val="0"/>
        </w:rPr>
        <w:t xml:space="preserve"> ; zgwałci, porwie, wg ketiw, </w:t>
      </w:r>
      <w:r>
        <w:rPr>
          <w:rtl/>
        </w:rPr>
        <w:t>יִׁשְּגָלֶּנָה</w:t>
      </w:r>
      <w:r>
        <w:rPr>
          <w:rtl w:val="0"/>
        </w:rPr>
        <w:t xml:space="preserve"> . Przy publicznym czytaniu słowo to mogło być uważane za wulgarne.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2024-04-28T04:42:18Z</dcterms:modified>
</cp:coreProperties>
</file>