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twojej ziemi i cały twój trud zje lud, którego nie znałeś, i będziesz tylko uciskany i ciemiężony po wszystkie dni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twojej ziemi, owoce twego trudu, pójdą na pożywienie ludu, którego nie znałeś. Będziesz uciskany i ciemiężony po wszystkie dni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twojej ziemi i całą twoją pracę pożre naród, którego ty nie znasz, i będziesz tylko uciskany i dręczony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ziemi twojej, i wszystkę pracę twoję pożre naród, którego ty nie znasz, a nie będziesz jedno uciśniony, i udręczony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 ziemie twej i wszystkie prace twoje niechaj poje lud, którego nie znasz, a bądź zawsze potwarz cierpiący i uciśnion po wszytkie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twego pola i całego trudu spożyje lud, którego nie znasz. Zawsze będziesz gnębiony i uciskany.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twojej ziemi i cały twój dorobek spożyje lud, którego nie znałeś, i będziesz tylko uciskany i ciemiężony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twojej ziemi i wszystkich twoich wysiłków będzie pożerał lud, którego nie znasz, nieustannie będziesz uciskany i grabiony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twojej roli i twojego trudu zostanie zjedzony przez lud, którego nie znałeś, a ty codziennie będziesz uciskany i poniżany.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 twej ziemi i plon twego wysiłku będzie spożywał lud, którego nie znałeś, a ty sam będziesz wykorzystywany i ciemiężony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twej ziemi i całej twojej ciężkiej pracy zje lud, którego nie znasz. I będziesz tylko krzywdzony i poniżany przez wszystkie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Плоди твоєї землі і всі твої труди зїсть нарід, якого не знаєш, і будеш скривдженим і пораненим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twojej ziemi oraz cały twój trud będzie pożerał lud, którego nie znałeś, i będziesz tylko ciemiężony oraz dręczony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twej ziemi i cały owoc twej pracy będzie jedzony przez lud, którego nie znasz; i będziesz tym, którego stale się tylko oszukuje i miażdży.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2024-04-28T03:54:24Z</dcterms:modified>
</cp:coreProperties>
</file>