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8"/>
        <w:gridCol w:w="2267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oszalejesz na widok tego, co zobaczą twoje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2024-04-28T08:14:17Z</dcterms:modified>
</cp:coreProperties>
</file>