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plony twojej ziemi przejmą w posiadanie chmary brzęczących świerszczy!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twoje, i owoc ziemi, szarańcza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 i owoce ziemie twojej rdza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i ziemiopłody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twojej ziemi obejmie w posiadanie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staną się łupem owadów.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twojej roli opanują insekty.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drzewa i owoce twojej ziemi posiądą świerszcze.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дерева і плоди твоєї землі вигубить 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oraz plon twojej ziemi przywłaszczy sobie świerszcz.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twej ziemi zostaną wzięte w posiadanie przez brzęczące owady.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2024-04-28T15:27:17Z</dcterms:modified>
</cp:coreProperties>
</file>