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posiądzie* robactwo.**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יְיָרֵׁש</w:t>
      </w:r>
      <w:r>
        <w:rPr>
          <w:rtl w:val="0"/>
        </w:rPr>
        <w:t xml:space="preserve"> , tj. wydziedziczy; wg PS: posiądzie, </w:t>
      </w:r>
      <w:r>
        <w:rPr>
          <w:rtl/>
        </w:rPr>
        <w:t>יוריׁש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צִלְצָל</w:t>
      </w:r>
      <w:r>
        <w:rPr>
          <w:rtl w:val="0"/>
        </w:rPr>
        <w:t xml:space="preserve"> (tsiltsal), hl 2, zob. &lt;x&gt;290 18:1&lt;/x&gt;, tj. bzyczenie, brzęczące owady l. świerszcze; może chodzić o szkodniki typu szarańcza.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2024-04-27T22:10:04Z</dcterms:modified>
</cp:coreProperties>
</file>