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0"/>
        <w:gridCol w:w="1639"/>
        <w:gridCol w:w="61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ci* na znak i coś, co budzi zdziwienie – (tobie) i twojemu potomstwu – na wieki.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przeciw tobie.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2024-04-28T14:25:04Z</dcterms:modified>
</cp:coreProperties>
</file>