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przeciw tobie naród z daleka, z krańca ziemi, jakby orlim lotem,* naród, którego języka nie słyszałeś,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— z daleka, z krańca ziemi, niczym orlim lotem — naród, którego języka nie słyszałeś,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sprowadzi na ciebie naród z daleka, z krańców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przyleci jak orzeł; naród, którego języka nie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Pan na cię naród z daleka, od kończyn ziemi, który przyleci jako orzeł, naród, którego języka nie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na cię JAHWE naród z daleka i z ostatnich granic ziemie, na podobieństwo orła z pędem lecącego, którego języka nie będziesz mógł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wzbudzi przeciw tobie lud z daleka, z krańców ziemi, podobny do szybko lecącego orła, naród, którego języka nie zrozumiesz,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Pan na ciebie naród z daleka, z krańca ziemi, jakby orlim lotem, naród, którego języka nie słyszałeś,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naród z daleka, z krańców ziemi, który szybuje jak orzeł, naród, którego języka nie 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z daleka, aż z krańców ziemi, naród zwinny jak orzeł w locie, naród, którego języka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z daleka, z krańców ziemi, lud lotny jak sokół, którego mowy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przywiedzie przeciwko tobie naród z daleka, z krańca ziemi. [Nieoczekiwanie], jak orzeł, spadnie naród, którego języka nie zrozumiesz,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наведе на тебе нарід здалека від кінця землі, як полет орла, нарід, що його голосу ти не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z daleka, z krańca ziemi przyprowadzi na ciebie naród, jak gdyby lotem orła; naród, którego języka nie zrozumiesz;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wzbudzi przeciwko tobie naród z daleka, z krańca ziemi, tak jak spada orzeł – naród, którego języka nie będziesz rozumiał,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spojrzy orzeł; G zgadza się z MT. PS jest przykładem omyłki między dalet a resz :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2024-04-28T17:28:59Z</dcterms:modified>
</cp:coreProperties>
</file>