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4"/>
        <w:gridCol w:w="1926"/>
        <w:gridCol w:w="233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 twój kosz i twoja dzieża.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2024-04-27T14:44:36Z</dcterms:modified>
</cp:coreProperties>
</file>