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dla starca* i nie zlituje się nad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miał względu, </w:t>
      </w:r>
      <w:r>
        <w:rPr>
          <w:rtl/>
        </w:rPr>
        <w:t>פָנִים לֹא־יִּׂשָא</w:t>
      </w:r>
      <w:r>
        <w:rPr>
          <w:rtl w:val="0"/>
        </w:rPr>
        <w:t xml:space="preserve"> , idiom: który nie wzniesie oblicza (l. nie rozjaśni oblicza).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2024-04-28T17:34:36Z</dcterms:modified>
</cp:coreProperties>
</file>