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jadł owoc twojego łona, ciało twoich synów i twoich córek, które dał ci JAHWE, twój Bóg,* w (czasie) oblężenia i ucisku, którymi przyciśnie cię twój wróg.**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JHWH, twój Bóg : brak w PS i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2024-04-27T20:04:14Z</dcterms:modified>
</cp:coreProperties>
</file>