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wam mężczyzn niewielu,* zamiast być liczni niczym gwiazdy niebios, ponieważ nie posłuchałeś głosu JAHWE, twojego**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niewielkiej liczbie, ּ</w:t>
      </w:r>
      <w:r>
        <w:rPr>
          <w:rtl/>
        </w:rPr>
        <w:t>בִמְתֵי מְעָט</w:t>
      </w:r>
      <w:r>
        <w:rPr>
          <w:rtl w:val="0"/>
        </w:rPr>
        <w:t xml:space="preserve"> , idiom: w mężczyznach niewielu.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słuchaliście (…) waszego.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2024-04-27T23:20:09Z</dcterms:modified>
</cp:coreProperties>
</file>