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9"/>
        <w:gridCol w:w="6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(tam) twoje życie zawieszone przed tobą, i będziesz się lękał nocami i dniami – i nie będziesz pewny swojego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2024-04-28T17:23:26Z</dcterms:modified>
</cp:coreProperties>
</file>