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zawróci cię z powrotem do Egiptu* na okrętach,** drogą, o której ci powiedziałem, że jej już nie zobaczysz.*** I wystawicie się tam na sprzedaż twoim wrogom jako niewolnicy i jako niewolnice, ale nie będzie kupującego.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 z he kierunkowym: </w:t>
      </w:r>
      <w:r>
        <w:rPr>
          <w:rtl/>
        </w:rPr>
        <w:t>מצרימה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 okrętach, ּ</w:t>
      </w:r>
      <w:r>
        <w:rPr>
          <w:rtl/>
        </w:rPr>
        <w:t>בָאֳנִּיֹות</w:t>
      </w:r>
      <w:r>
        <w:rPr>
          <w:rtl w:val="0"/>
        </w:rPr>
        <w:t xml:space="preserve"> , em. na: ּ</w:t>
      </w:r>
      <w:r>
        <w:rPr>
          <w:rtl/>
        </w:rPr>
        <w:t>בַאֲנִּיֹות</w:t>
      </w:r>
      <w:r>
        <w:rPr>
          <w:rtl w:val="0"/>
        </w:rPr>
        <w:t xml:space="preserve"> , z płaczem, por. mss PS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 PS: wam  powiedziałem  (…) nie  zobaczycie.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2024-04-28T14:10:00Z</dcterms:modified>
</cp:coreProperties>
</file>