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zwołał Mojżesz całego Izraela i powiedział do nich: Wy widzieliście wszystko, co uczynił JAHWE na waszych oczach w ziemi egipskiej faraonowi i wszystkim jego sługom, i całej jego ziemi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2024-04-27T07:57:03Z</dcterms:modified>
</cp:coreProperties>
</file>