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wejść w przymierze z JAHWE, twoim Bogiem, i w Jego przysięgę, którą JAHWE, twój Bóg, zawiera dzisiaj z tobą,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2024-04-27T12:06:50Z</dcterms:modified>
</cp:coreProperties>
</file>