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ich JAHWE z ich ziemi w gniewie i we wzburzeniu, i w wielkim uniesieniu,* i wyrzucił ich do innej ziemi,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wielką furią.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2024-04-27T08:36:21Z</dcterms:modified>
</cp:coreProperties>
</file>