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Stawiliście się dzisiaj wy wszyscy przed obliczem JAHWE, waszego Boga, wasi naczelnicy waszych plemion,* wasi starsi i wasi urzędnicy, każdy mężczyzna Izraela,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waszych plemion, ׁ</w:t>
      </w:r>
      <w:r>
        <w:rPr>
          <w:rtl/>
        </w:rPr>
        <w:t>שִבְטֵיכֶם</w:t>
      </w:r>
      <w:r>
        <w:rPr>
          <w:rtl w:val="0"/>
        </w:rPr>
        <w:t xml:space="preserve"> : wg S: wasi sędziowie, co w hbr.: ׁ</w:t>
      </w:r>
      <w:r>
        <w:rPr>
          <w:rtl/>
        </w:rPr>
        <w:t>שֹפְטֵכֶם</w:t>
      </w:r>
      <w:r>
        <w:rPr>
          <w:rtl w:val="0"/>
        </w:rPr>
        <w:t xml:space="preserve"> . Zob. G: wasi naczelnicy i wasi starsi, i wasi sędziowie, i wasi urzędnicy, οἱ ἀρχίφυλοι ὑμῶν καὶ ἡ γερουσία ὑμῶν καὶ οἱ κριταὶ ὑμῶν καὶ οἱ γραμματοεισαγωγεῖς ὑμῶν, zob. &lt;x&gt;60 23:2&lt;/x&gt;;&lt;x&gt;60 24:1&lt;/x&gt;.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2024-04-27T05:33:31Z</dcterms:modified>
</cp:coreProperties>
</file>