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zwój tego Prawa i złóżcie go z boku skrzyni Przymierza z JAHWE, waszym Bogiem. Niech tam będzie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Boga, aby tam była świadkiem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księgi zakonu tego i włóżcie je przy stronie do skrzyni przymierza Pana, Boga waszego, aby tam były przeciwko tobie na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te księgi a połóżcie je przy boku skrzynie przymierza JAHWE Boga waszego, żeby tam były przeciw tobie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tę Księgę Prawa i połóżcie ją obok Arki Przymierza Pana, Boga waszego, a niech tam będzie przeciwko wam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zakonu i połóżcie ją z boku Skrzyni Przymierza Pana, Boga waszego, i niech będzie tam świadkiem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Boga. Niech tam będzie świadkiem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„Weźcie księgę prawa i połóżcie ją obok Arki Przymierza JAHWE, waszego Boga. Niech tam pozostanie jako świadek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[Izraelu] księgę tego Prawa i złóż ją obok Arki Przymierza Jahwe, waszego Boga, aby tam była na świadectwo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zwój tej Tory i połóżcie go obok Skrzyni Przymierza Boga, waszego Boga, i będzie tam świadkiem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книжку цього закону, покладіть її з боку кивоту завіту Господа Бога вашого, і буде там в тебе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ten Zwój Prawa oraz złóżcie go u boku Arki Przymierza WIEKUISTEGO, waszego Boga, aby była tam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”Wziąwszy tę księgę prawa, położycie ją obok Arki Przymierza JAHWE, swego Boga, i będzie tam świadkiem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2024-04-28T05:03:48Z</dcterms:modified>
</cp:coreProperties>
</file>