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tobą. On, JAHWE, będzie z tobą, nie porzuci cię ani cię nie opuści.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JAHWE pójdzie przed tobą, on będzie z tobą, nie porzuci cię ani cię nie opuści. Nie bój się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on pójdzie przed tobą, on będzie z tobą, nie odstąpi cię, ani cię opuści; nie bójże się,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który jest wodzem waszym, ten będzie z tobą, nie opuści cię ani odstąpi: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który pójdzie przed tobą, On będzie z tobą, nie opuści cię i nie porzuci. Nie lękaj się i nie drżyj!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sam pójdzie przed tobą i będzie z tobą. Nie zawiedzie i nie opuści cię; nie bój się więc i nie trwóż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pójdzie przed tobą, On będzie z tobą. Nie porzuci cię i nie opuści. Nie lękaj się więc i nie przerażaj.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pójdzie przed tobą. On będzie z tobą, nie zostawi cię ani nie porzuci. Nie bój się więc i nie trać odwagi!”.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będzie szedł przed tobą i będzie cię wspierał. On nie pozwoli ci osłabnąć i nie opuści cię.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będzie cię prowadził. On będzie z tobą, nie zawiedzie cię ani nie porzuci. Nie bój się i nie płosz.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піде з тобою не оставить тебе, ані не відступить від тебе.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WIEKUISTY pójdzie przed tobą; nie odstąpi cię, ani cię nie opuści; nie obawiaj się, ani się nie ugnij.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idzie przed tobą. Będzie z tobą. Ani cię nie porzuci, ani nie opuści cię całkowicie. Nie bój się ani się nie przerażaj”.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2024-04-27T21:34:10Z</dcterms:modified>
</cp:coreProperties>
</file>