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rozstrzygnięć i Izraela Twego Prawa, niech składają kadzidło przy Twych nozdrzach i całopalenie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2024-05-08T09:29:00Z</dcterms:modified>
</cp:coreProperties>
</file>