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podnóża góry, a góra płonęła ogniem aż po serce* niebios – ciemność, obłok i gęsty mrok.**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; w PS: </w:t>
      </w:r>
      <w:r>
        <w:rPr>
          <w:rtl/>
        </w:rPr>
        <w:t>לבב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20:18-19&lt;/x&gt;; &lt;x&gt;650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2024-04-29T11:10:23Z</dcterms:modified>
</cp:coreProperties>
</file>