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byście stosowali je w ziemi, do której przeprawiacie się, aby ją posiąść.*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2024-04-29T14:32:28Z</dcterms:modified>
</cp:coreProperties>
</file>