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uważajcie, abyście nie upadli i nie sporządzili sobie podobizny bożka, jakiegoś posągu przypominającego mężczyznę lub kobietę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zepsuli i nie czynili sobie rzeźbionego posągu, podobizny wszelkiej postaci w kształcie mężczyzny lub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snać nie popsowali, i nie czynili sobie rytego bałwana, albo obrazu wszelkiego podobieństwa, kształtu mężczyzny albo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snadź oszukani nie uczynili sobie podobieństwa rytego abo obrazu mężczyzny, abo 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postąpili niegodziwie i nie uczynili sobie rzeźby przedstawiającej podobiznę mężczyzny lub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popełnili grzechu i nie sporządzili sobie podobizny rzeźbionej, czy to w kształcie mężczyzny, czy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sprzeniewierzyli, czyniąc sobie rzeźbioną podobiznę, przedstawiającą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dopuścicie się takiej obrzydliwości, by uczynić sobie jakąś rzeźbę lub jakikolwiek obraz bóstwa przedstawiający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abyście się nie sprzeniewierzyli, wykonując dla siebie rzeźby przedstawiające jakąkolwiek podobiznę: postać mężczyzny albo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się nie zepsuli i nie zrobili sobie figury ani wizerunku żadnego kształtu, ani wyobrażenia mężczyzny czy 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беззаконня і не зробите собі самим різьбленої подоби, всякий образ, подобу чоловічого чи жіночого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skazili oraz nie czynili sobie rzeźby, obrazu, jakiejkolwiek podobizny w postaci mężczyzny, czy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postąpili zgubnie i nie zrobili sobie rzeźbionego wizerunku, postaci jakiegokolwiek symbolu, podobizny mężczyzny lub kobiety,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2024-04-29T13:03:47Z</dcterms:modified>
</cp:coreProperties>
</file>