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(Uważaj też), abyś gdy podniesiesz swoje oczy ku niebiosom i ujrzysz słońce, księżyc oraz gwiazdy, cały zastęp niebios, nie dał się zwieść, to jest nie kłaniał im się i nie służył im – temu, co JAHWE, twój Bóg, rozdzielił między wszystkie ludy pod całymi niebiosami.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podniesiesz swoje oczy ku niebu i zobaczysz słońce, księżyc i gwiazdy — cały ten zastęp nieba — uważaj, abyś nie dał się zwieść, nie kłaniał się im i nie służył temu, czym JAHWE, twój Bóg, obdarzył wszystkie ludy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— gdy podniesiesz swoje oczy ku niebu i ujrzysz słońce, księżyc i gwiazdy, cały zastęp niebios — nie dał się zwieść, by oddać im pokłon i im służyć, ponieważ JAHWE, twój Bóg, przydzielił je wszystkim ludom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podnoś oczu swych ku niebu, żebyś widząc słońce i miesiąc, i gwiazdy ze wszystkiemi zastępy niebieskiemi, nie dał się uwieść, abyś się im kłaniał, i służyłbyś im, ponieważ je oddał Pan, Bóg twój, na posługę wszystkim ludziom pod wszystkiem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snadź podniósszy oczy w niebo, nie ujźrzał słońca i księżyca, i wszytkich gwiazd niebieskich i uwiedziony błędem nie kłaniał się im, i nie służył, które stworzył JAHWE Bóg twój na posługę wszytkim narodom, które są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podniesiesz oczy ku niebu i ujrzysz słońce, księżyc i gwiazdy, i wszystkie zastępy niebios, obyś nie pozwolił się zwieść, nie oddawał im pokłonu i nie służył, bo Pan, Bóg twój, przydzielił je wszystkim narodom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abyś, gdy podniesiesz swoje oczy ku niebu i ujrzysz słońce, księżyc i gwiazdy, cały zastęp niebieski, nie dał się zwieść i nie oddawał im pokłonu, i nie służył im, skoro Pan, twój Bóg, przydzielił je wszystkim ludom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podniesiesz oczy ku niebu i zobaczysz słońce, księżyc i gwiazdy, cały zastęp niebiański, obyś nie dał się zwieść i nie oddawał im pokłonu ani im służył, ponieważ JAHWE, twój Bóg, przydzielił je wszystkim narodom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wtedy, gdy podniesiesz swoje oczy ku niebu i ujrzysz słońce, księżyc i gwiazdy - czyli wszystkie zastępy niebieskie - nie daj się zwieść i nie kłaniaj się im ani czci im nie oddawaj. JAHWE, twój Bóg, dał je wszystkim narodom, które są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więc w niebo i widząc słońce, księżyc i gwiazdy, cały zastęp niebieski, nie daj się uwieść do oddawania im czci i do służenia im! Twój Bóg, Jahwe, dał je w udziale wszystkim ludom pod niebem,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[Strzeż się, gdy] podniesiesz wzrok ku niebu i ujrzysz słońce, księżyc i gwiazdy i wszystkie możliwości [konstelacji i planet] niebieskich, abyś się nie dał zwieść i nie pokłonił się im ani im nie służył - tym, które Bóg, twój Bóg, przeznaczył dla wszystkich narodów spod wszystkich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на небо і побачивши сонце і місяць і звізди і всю окрасу неба щоб не обманувся ти і не поклонився їм і не послужив ти їм, яких поклав Господь Бог твій всім народам, що під небом.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byś podniósł swoje oczy ku niebu i widząc słońce, księżyc i gwiazdy, cały zastęp nieba, który przekazał WIEKUISTY, twój Bóg, wszystkim ludom pod całym niebem dał się uwieść; byś się przed nimi korzył i 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 nie podniósł oczu ku niebiosom, a widząc słońce i księżyc, i gwiazdy, cały zastęp niebios, w końcu nie został zwiedziony i nie kłaniał się, i nie służył im – JAHWE, twój Bóg, przydzielił je wszystkim ludom pod całymi niebiosami.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2024-04-29T10:43:59Z</dcterms:modified>
</cp:coreProperties>
</file>