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JAHWE wziął i wyprowadził was z (tego) pieca do (wytopu) żelaza,* z Egiptu, abyście należeli do Niego jako lud, który jest Jego dziedzictwem,** ***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8:51&lt;/x&gt;; &lt;x&gt;300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lud dziedzictwa, </w:t>
      </w:r>
      <w:r>
        <w:rPr>
          <w:rtl/>
        </w:rPr>
        <w:t>לְעַם נַחֲלָה</w:t>
      </w:r>
      <w:r>
        <w:rPr>
          <w:rtl w:val="0"/>
        </w:rPr>
        <w:t xml:space="preserve"> , lub: byli Mu za Jego własny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2024-04-29T10:35:31Z</dcterms:modified>
</cp:coreProperties>
</file>