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zaś rozgniewał się JAHWE z powodu was* i przysiągł,** że nie przekroczę Jordanu i nie wejdę do tej dobrej ziemi, którą JAHWE, twój Bóg, daje tobie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zaś rozgniewał się JAHWE z waszego powodu i przysiągł, że nie przekroczę Jordanu i nie wejdę do tej dobrej ziemi, którą JAHWE, twój Bóg, daje ci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rozgniewał się na mnie z waszego powodu, i przysiągł, że nie przejdę Jordanu i nie wejdę do tej dobrej ziemi, którą JAHWE, twój Bóg, daje tobie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rozgniewał się na mię dla was, a przysiągł, że nie przejdę przez Jordan, ani wnijdę do onej wybornej ziemi, którą Pan, Bóg twój, dawa tobie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na mię dla mów waszych, i przysiągł, że nie przejdę za Jordan i nie wnidę do ziemie nalepszej, którą wam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rozgniewał się na mnie Pan i przysiągł, że nie przejdę Jordanu, nie wejdę do pięknej ziemi, którą wam daje Pan, Bóg wasz,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zaś rozgniewał się Pan z powodu was i przysiągł, że nie przekroczę Jordanu i nie wejdę do tej pięknej ziemi, którą Pan, twój Bóg, daje tobie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rozgniewał się na mnie z waszego powodu i przysiągł, że nie przejdę Jordanu i nie wejdę do tej pięknej ziemi, którą JAHWE, twój Bóg, daje tobie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na mnie i przysiągł, że nie przejdę Jordanu i nie wejdę do tego pięknego kraju, który JAHWE, twój Bóg, daje ci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jednak rozgniewał się Jahwe z powodu was i poprzysiągł, że nie przekroczę Jordanu i nie wejdę do tej pięknej ziemi, którą Jahwe, wasz Bóg, daje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zapłonął gniewem przeciwko mnie z powodu waszych uczynków i przysiągł, że nie przejdę Jordanu i że nie wejdę do tej dobrej ziemi, którą Bóg, wasz Bóg, daje wam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на мене за сказане вами, і поклявся, щоб я не перейшов цей Йордан, і щоб я не ввійшов до землі, яку Господь Бог тобі дає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rozgniewał się na mnie z powodu waszych spraw i przysiągł, że nie przejdę za Jarden, ani nie wejdę do owej pięknej ziemi, którą WIEKUISTY, twój Bóg, oddaje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 rozsierdził się na mnie z waszego powodu, tak iż przysiągł, że nie przejdę przez Jordan ani nie wejdę do dobrej ziemi, którą JAHWE, twój Bóg, daje ci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1:37-38&lt;/x&gt;; &lt;x&gt;50 3:26-28&lt;/x&gt;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przysiągł : brak w jednym Ms i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2024-04-29T10:56:45Z</dcterms:modified>
</cp:coreProperties>
</file>