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natomiast przekroczycie i posiądziecie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natomiast przekroczycie i posiądziecie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przejdę Jordanu. Wy zaś przejdziecie i posiądziecie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umrę w tej ziemi, ja nie przejdę za Jordan; ale wy przejdziecie, i dziedzicznie 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umieram w tej ziemi, nie przejdę Jordanu: wy przejdziecie i posiędziecie ziemię wyborną.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przejdę Jordanu, lecz wy go przejdziecie i posiądziecie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zaś przekroczycie go i weźmiecie w posiadanie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na tej ziemi i nie przekroczę Jordanu, ale wy przejdziecie i weźmiecie w posiadanie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umrę na tej ziemi i nie przejdę Jordanu, lecz wy go przejdziecie i weźmiecie w posiadanie ten piękny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tym kraju i nie przekroczę [Jordanu]. Wy jednak przekroczycie go i weźmiecie w posiadanie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[już jestem] martwy w tej ziemi, nie przejdę Jordanu, [a nawet moje kości zostaną tutaj], lecz wy przejdziecie i posiądziecie tę dobrą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вмираю в цій землі і не переходжу цей Йордан, а ви переходите і унаслідите цю добру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umrę na tej ziemi, nie przejdę za Jarden; zaś wy przejdziecie oraz zawładniecie ową piękną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ziemi. Nie przeprawię się przez Jordan, lecz wy się przeprawicie i weźmiecie w posiadanie tę dobrą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2024-04-29T13:51:03Z</dcterms:modified>
</cp:coreProperties>
</file>