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On ogniem trawiącym, Bogiem zazdrosnym.*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bowiem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jest ogień trawiący, Bóg zawisny.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jest ogień trawiący, Bóg zawisny!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Bóg wasz,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pochłaniającym.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pożerającym -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ogniem niszczącym;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[jak] trawiący ogień, jest Bogiem żądającym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- пожираючий огонь, Бог ревнивий.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 to trawiący ogień, Bóg żarliwy.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wymagającym wyłącznego oddania.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5:9&lt;/x&gt;; &lt;x&gt;50 6:15&lt;/x&gt;; &lt;x&gt;50 9:3&lt;/x&gt;; &lt;x&gt;650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2024-04-29T10:29:24Z</dcterms:modified>
</cp:coreProperties>
</file>