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widziały, co JAHWE uczynił w Baal-Peor, że każdego, kto poszedł za Baalem-Peorem, JAHWE, wasz Bóg, wytępił spośród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2024-04-29T08:21:03Z</dcterms:modified>
</cp:coreProperties>
</file>