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niedoli, gdy cię spotkają wszystkie te sprawy u kresu dni,* a zawrócisz do JAHWE, swego Boga, i zaczniesz słuchać Jego głosu,**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niedoli, gdy u kresu dni spotkają cię te wszystkie nieszczęścia, a ty zawrócisz do JAHWE, swego Boga, i zaczniesz słuchać 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znajdziesz się w ucisku i spotka cię to wszystko w ostatnich dniach, jeśli wtedy zawrócisz do JAHWE, swego Boga, i będziesz słuchał jego głosu;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ucisk przyjdzie na cię, a najdą cię te wszystkie rzeczy w ostatnie dni, tedy, nawróciszli się do Pana, Boga twego, a posłusznym będziesz głosowi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najdą wszytkie te rzeczy, które są przepowiedziane, ostatniego czasu nawrócisz się do JAHWE Boga twego i będziesz słuchał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swym utrapieniu, gdy wszystko to was spotka, w ostatnich dniach nawrócicie się do Pana, Boga swego, i będziecie słuchać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znajdziesz się w niedoli i spotka cię to wszystko u kresu dni, nawrócisz się do Pana, swego Boga, i będziesz słuchał 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twojej niedoli spotka cię to wszystko u kresu dni, wtedy powrócisz do JAHWE, twego Boga, i będziesz słuchał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ucisku, gdy cię to wszystko spotka, w końcu nawrócisz się do JAHWE, twojego Boga, i będziesz słuchał 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twego ucisku, gdy dosięgnie cię to wszystko, powrócisz w końcu do swego Boga Jahwe, i będziesz słuchał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zaznasz utrapienia i spotkają cię wszystkie te rzeczy, wtedy, na koniec, powrócisz do Boga, twojego Boga, i będziesz Mu posłuszny.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найдуть на тебе всі ці слова в кінці днів, і повернешся до Господа Бога твого і вислухаєш його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twej niedoli, kiedy w następstwie czasów wszystko to cię spotka wtedy zwrócisz się do WIEKUISTEGO, twojego Boga, oraz usłuchasz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w opałach i wszystkie te słowa odnajdą cię na końcu dni, wtedy wrócisz do JAHWE, swego Boga, i będziesz słuchał 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kresu dni, ּ</w:t>
      </w:r>
      <w:r>
        <w:rPr>
          <w:rtl/>
        </w:rPr>
        <w:t>בְאַחֲרִית הַּיָמִים</w:t>
      </w:r>
      <w:r>
        <w:rPr>
          <w:rtl w:val="0"/>
        </w:rPr>
        <w:t xml:space="preserve"> , zob. &lt;x&gt;50 31:29&lt;/x&gt;.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słuchać Jego głosu, ּ</w:t>
      </w:r>
      <w:r>
        <w:rPr>
          <w:rtl/>
        </w:rPr>
        <w:t>בְקֹלֹו וְׁשָמַעְּתָ</w:t>
      </w:r>
      <w:r>
        <w:rPr>
          <w:rtl w:val="0"/>
        </w:rPr>
        <w:t xml:space="preserve"> , lub: być Mu posłusznym, zob. &lt;x&gt;50 8:20&lt;/x&gt;;&lt;x&gt;50 9:23&lt;/x&gt;;&lt;x&gt;50 13:18&lt;/x&gt;;&lt;x&gt;50 21:18&lt;/x&gt;, 20;&lt;x&gt;50 26:14&lt;/x&gt;, 17;&lt;x&gt;50 27:10&lt;/x&gt;;&lt;x&gt;50 28:1-2&lt;/x&gt;, 15, 45, 62;&lt;x&gt;50 30:2&lt;/x&gt;, 8, 10,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2024-04-29T13:38:15Z</dcterms:modified>
</cp:coreProperties>
</file>