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sięgnij myślą wstecz, do dni minionych, począwszy od dnia, w którym Bóg stworzył na ziemi człowieka, i od krańca nieba aż po kraniec: Czy stała się rzecz tak wielka jak ta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o dawnych czasiech, które były przed tobą ode dnia, którego stworzył Bóg człowieka na ziemi, od kraju nieba aż do kraju jego: jeśli się kiedy taka rzecz zstała abo kiedy doznano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zaczynając od dnia, w którym Bóg stworzył człowieka na ziemi, [zapytaj] od jednego krańca niebios do drugiego, czy nastąpiło tak wielkie wydarzenie jak to lub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dawnych czasów, które były przed tobą od dnia, kiedy stworzył Bóg na ziemi człowieka, i od krańca aż po kraniec niebios, czy stało się już coś tak wielkiego albo czy słyszano kiedy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od dnia, w którym Bóg stworzył człowieka na ziemi, i od krańca niebios do krańca niebios, czy wydarzyła się rzecz tak wielka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tobą: Czy od dnia, w którym Bóg stworzył człowieka na ziemi, od jednego krańca nieba aż po drugi kraniec, zdarzyła się gdzieś rzecz tak wielka lub czy słyszano o podobnej?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tylko dawnych czasów, które były przed tobą, od dnia, w którym Bóg stworzył człowieka na ziemi; [pytaj] od krańca do krańca nieba, czy zdarzyło się kiedy coś równie wielkiego lub czy słyszano o czymś takim,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jeśli wątpisz], pytaj się dawnych dni, które były przed tobą, od dnia, w którym Bóg stworzył człowieka na ziemi, i [rozpytuj] od jednego krańca nieba do drugiego krańca, czy kiedykolwiek stało się coś równie wielkiego albo czy choćby słyszano o czymś podobnym,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zapytać u dni przeszłych, które były przed tobą, od dnia, w którym Bóg stworzył człowieka na ziemi, oraz od krańca nieba do krańca nieba czy bywała kiedyś tak wielka rzecz,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pytaj, proszę, o dawniejsze dni, które były przed tobą, począwszy od dnia, gdy Bóg stworzył człowieka na ziemi i od jednego krańca niebios aż po drugi kraniec niebios: Czy zdarzyło się coś tak wielkiego jak to lub czy słyszano coś takiego jak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2024-04-29T09:08:40Z</dcterms:modified>
</cp:coreProperties>
</file>