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lud słyszał głos Boga* przemawiającego spośród ognia, jak ty słyszałeś, i przeżył?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lud słyszał głos Boga przemawiającego spośród płomieni, tak jak ty słyszałeś, i czy coś takiego przeżył?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kiedykolwiek 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 głos Boga mówiącego spośród ognia, tak jak ty słyszałeś, i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Słyszałli kiedy który naród głos Boga mówiącego z pośrodku ognia, jakoś ty słyszał, a żyw został?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słyszał lud głos Boga mówiącego z pośrzodku ognia, jakoś ty słyszał, a żyweś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słyszał jakiś naród głos Boży z ognia, jak ty słyszałeś, i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jakiś lud słyszał głos Boga przemawiającego spośród ognia, jak ty słyszałeś, i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słyszał jakiś naród głos Boga przemawiającego ze środka ognia, jak ty słyszałeś i pozostałeś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słyszał w ogniu głos Boga, tak jak ty słyszałeś, i żyje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lud jaki usłyszał głos Boga przemawiającego spośród ognia, jakeś to ty słyszał, a jednak pozostałeś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lud usłyszał dźwięk słów Boga, mówiącego ze środka ognia, tak jak ty usłyszałeś i przeżyłeś.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почув нарід голос живого Бога, що говорив з посеред огня, так як ти почув і остав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któryś lud słyszał głos Boga, który przemawia spośród ognia, jak ty słyszałeś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któryś inny lud słyszał głos Boga mówiącego spośród ognia, tak jak ty słyszałeś, i pozostał przy życiu??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żywego, </w:t>
      </w:r>
      <w:r>
        <w:rPr>
          <w:rtl/>
        </w:rPr>
        <w:t>חיים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2024-04-29T12:19:13Z</dcterms:modified>
</cp:coreProperties>
</file>