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Boga* przemawiającego spośród ognia, jak ty słyszałeś, i przeżył?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żywego, </w:t>
      </w:r>
      <w:r>
        <w:rPr>
          <w:rtl/>
        </w:rPr>
        <w:t>חיים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2024-04-29T13:13:28Z</dcterms:modified>
</cp:coreProperties>
</file>