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spróbował jakiś bóg przyjść i wziąć sobie jakiś naród spośród innego narodu przez klęski, przez znaki, przez cuda, przez wojnę, mocną ręką i wzniesionym ramieniem,* i przez wielkie, straszne dzieła, podobne tym wszystkim, których dokonał dla was JAHWE, wasz Bóg, na twoich** oczach w Egipcie?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3:19-20&lt;/x&gt;; &lt;x&gt;50 5:15&lt;/x&gt;; &lt;x&gt;50 7:19&lt;/x&gt;; &lt;x&gt;50 9:29&lt;/x&gt;; &lt;x&gt;50 11:2&lt;/x&gt;; &lt;x&gt;50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2024-04-29T13:18:08Z</dcterms:modified>
</cp:coreProperties>
</file>