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to oglądać, abyś wiedział, że JAHWE, On jest Bogiem, prócz Niego innego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2024-04-29T16:01:20Z</dcterms:modified>
</cp:coreProperties>
</file>