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nich,* to wyprowadził cię przed sobą w swojej wielkiej mocy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(…) po nich :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2024-04-29T08:40:16Z</dcterms:modified>
</cp:coreProperties>
</file>