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3"/>
        <w:gridCol w:w="6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wypędzić przed tobą narody większe i mocniejsze niż ty, a wprowadzić ciebie, by dać ci ich ziemię w dziedzictwo, jak to jest dzisiaj.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2024-04-29T10:01:53Z</dcterms:modified>
</cp:coreProperties>
</file>