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dziś też i weź to sobie do* serca, że JAHWE, On jest Bogiem na niebiosach w górze i na ziemi w dole – żadnego więcej już (nie ma)!**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dziś więc i weź to sobie do serca, że tylko JAHWE, On jest Bogiem na niebie w górze i na ziemi w dole — żadnego innego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więc dziś i weź to sobie do swego serca, że JAHWE jest Bogiem wysoko na niebie i nisko na ziemi.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Wiedzże tedy dziś, a wspomnij na to w sercu twojem, iż Pan jest Bogiem na niebie wysoko, i na ziemi nisko nie masz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poznaj dzisia a myśl w sercu swoim, że JAHWE sam jest Bogiem na niebie wysoko i na ziemi nisko, a nie masz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dzisiaj i rozważ w swym sercu, że Pan jest Bogiem, a na niebie wysoko i na ziemi nisko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 się tedy dzisiaj i weź to sobie do serca, że Pan jest Bogiem na niebie w górze i na ziemi w dole, 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dzisiaj i weź sobie do serca, że JAHWE jest Bogiem na niebie wysoko i na ziemi nisko,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 dzisiaj i weź to sobie do serca: JAHWE jest Bogiem, a na niebie wysoko i na ziemi nisko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więc dzisiaj i weź sobie do serca, że to Jahwe jest Bogiem wysoko w niebie i nisko na ziemi, a innego [boga]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Poznaj to więc dzisiaj i weź sobie do serca, że Bóg jest Istnieniem Najwyższym w niebie na górze i na ziemi w dole. [Nie ma] innego.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пізнай сьогодні і повернися умом, бо Господь Бог твій, Він Бог в небі вгорі і на землі вдолі, і немає нікого опріч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Poznaj, że to jest teraz i weź to do twojego serca, że WIEKUISTY jest Bogiem – w niebiosach, wysoko, i na ziemi, nisko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wiesz dzisiaj i przywołaj sobie do serca, że JAHWE to prawdziwy Bóg w niebiosach w górze i na ziemi w dole. Nie ma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 serce,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4:39&lt;/x&gt;; &lt;x&gt;50 5:7&lt;/x&gt;; &lt;x&gt;50 6:4&lt;/x&gt;; &lt;x&gt;50 32:39&lt;/x&gt;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2024-04-29T12:23:04Z</dcterms:modified>
</cp:coreProperties>
</file>