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Jego ustaw i Jego przykazań, które ja tobie dziś nadaję, aby było dobrze tobie i twoim synom po tobie, oraz po to, abyś przedłużył sobie dni na ziemi, którą JAHWE, twój Bóg, daje ci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2024-04-29T16:04:49Z</dcterms:modified>
</cp:coreProperties>
</file>