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Jordanem,* od wschodu słońca,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 po jego wschodniej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po tej stronie Jordanu na wschodzie;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oddzielił Mojżesz trzy miasta za Jordanem na wschodnią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wydzielił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 Mojżesz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wyznaczył trzy miasta za Jordanem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wydzielił trzy miasta za Jordanem, na wschodzie,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wydzielił trzy miasta po [wschodniej] stronie Jordanu, tam gdzie słońce wschodzi,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відділив Мойсей три міста на другій стороні Йордану на сході сонця,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oddzielił trzy miasta po tej stronie Jardenu, ku wschodowi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Mojżesz wydzielił trzy miasta po stronie Jordanu ku wschodowi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2024-04-29T10:32:35Z</dcterms:modified>
</cp:coreProperties>
</file>