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Prawo, które Mojżesz przedłożył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zakon, który przedłożył Mojżesz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zakon, który położył Mojżesz przed syny Izraelowymi,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prawo dał Mojżesz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zakon przedłożył Mojżesz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prawo, które przedłożył Mojżesz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przedstawił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pouczenie, które podał Mojżesz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Tora, którą Mosze przedłożył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який Мойсей поклав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które Mojżesz przedłożył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2024-04-29T10:08:47Z</dcterms:modified>
</cp:coreProperties>
</file>