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5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postanowienia,* ustawy i prawa, które Mojżesz oznajmił synom Izraela, gdy wyszli z Egiptu,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postanowienia,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ustawy i prawa, które Mojżesz im oznajmił, gdy wyszli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świadectwa, nakazy i prawa, które Mojżesz ogłosił synom Izraela, kiedy wyszli z 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świadectwa, i ustawy, i sądy, które mówił Mojżesz do synów Izraelskich, gdy wyszli z 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świadectwa, i obrzędy, i sądy, które mówił do synów Izraelowych, kiedy wyszli z 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świadectwa, nakazy i postanowienia ogłosił Mojżesz Izraelitom po wyjściu z 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świadectwa, ustawy i prawa, które oznajmił Mojżesz synom izraelskim po ich wyjściu z 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świadectwa, ustawy i nakazy, które wygłosił Mojżesz do Izraelitów po ich wyjściu z 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wyszli z Egiptu, Mojżesz przekazał Izraelitom te przykazania, ustawy i nakazy,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synowie Izraela wyszli z Egiptu, Mojżesz ogłosił im polecenia, prawa i nakazy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te [same] świadectwa, bezwzględne nakazy i prawa, które Mosze wypowiedział wobec synów Jisraela, gdy wyszli z 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свідчення і оправдання і суди, які Мойсей сказав синам ізраїльським, як вийшли з єгипетскої землі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świadectwa, zasady prawne i wyroki, które Mojżesz wygłosił synom Israela, po ich wyjściu z Micraim,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świadectwa i przepisy oraz sądownicze rozstrzygnięcia, które Mojżesz oznajmił synom Izraela, gdy wyszli z Egiptu,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postanowienia, </w:t>
      </w:r>
      <w:r>
        <w:rPr>
          <w:rtl/>
        </w:rPr>
        <w:t>הָעֵדֹת</w:t>
      </w:r>
      <w:r>
        <w:rPr>
          <w:rtl w:val="0"/>
        </w:rPr>
        <w:t xml:space="preserve"> , l. świadectwa.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2024-04-29T15:32:04Z</dcterms:modified>
</cp:coreProperties>
</file>