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dolinie, naprzeciw Bet-Peor w ziemi Sychona, króla Amorytów, który zamieszkiwał w Cheszbonie, a którego Mojżesz wraz z synami Izraela pobił po swym wyjściu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2024-04-29T16:08:40Z</dcterms:modified>
</cp:coreProperties>
</file>