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 jego ziemię oraz ziemię Oga, króla Baszanu, dwóch królów amoryckich, którzy byli zza Jordanu, od wschodu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2024-04-29T16:16:04Z</dcterms:modified>
</cp:coreProperties>
</file>