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 i nie wolno ci cudzołożyć, i nie wolno ci porywać [człowieka], i nie wolno ci świadczyć nadaremnie przeciw twojemu bliźniemu,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zamorduj; nie złam małżeńskiej wiary; nie ukradnij; nie daj przeciwko twojemu bliźniemu fałszywego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24:17&lt;/x&gt;; &lt;x&gt;50 13:6-10&lt;/x&gt;; &lt;x&gt;50 20:13&lt;/x&gt;; &lt;x&gt;470 5:21&lt;/x&gt;; &lt;x&gt;470 19:8&lt;/x&gt;;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2024-05-06T20:19:00Z</dcterms:modified>
</cp:coreProperties>
</file>