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na twoim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11:18-20&lt;/x&gt;; &lt;x&gt;50 30:6-8&lt;/x&gt;; &lt;x&gt;300 31:31-34&lt;/x&gt;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2024-05-03T19:44:05Z</dcterms:modified>
</cp:coreProperties>
</file>