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wydziedziczyć narody większe i mocniejsze od ciebie, miasta wielkie i warowne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Dzisiaj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przekroczysz Jordan. Wejdziesz i wydziedziczysz narody większe i mocniejsze niż ty. Zdobędziesz wielkie miasta, otoczone murem sięgającym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przejdziesz przez Jordan, aby wejść i zawładnąć narodami większymi i potężniejszymi od ciebie, miastami wielkimi i obwarowanymi aż po samo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ty przejdziesz dziś Jordan, abyś wszedłszy posiadł narody większe, i możniejsze, niżeś ty, miasta wielkie, i wymurowane aż pod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Izraelu: ty dziś przejdziesz Jordan, abyś posiadł narody barzo wielkie i mocniejsze nad cię, miasta okrutne i wymurowane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ty dzisiaj masz przejść przez Jordan, aby wydziedziczyć narody większe i mocniejsze od ciebie, miasta ogromne i umocnione pod 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podbić narody większe i potężniejsze od ciebie, i zdobędziesz miasta wielkie i obwarowane aż pod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przeprawisz się przez Jordan, aby wejść i wziąć w posiadanie narody większe i potężniejsze od ciebie, miasta wielkie i obwarowane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przekroczysz Jordan, by zawładnąć narodami większymi i silniejszymi od ciebie, potężnymi miastami, których warownie sięgają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Teraz przeprawiasz się przez Jordan, by pójść zawładnąć narodami większymi i silniejszymi od ciebie, miastami wielkimi i opasanymi bardzo wysokimi murami,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Jisraelu! Dzisiaj przejdziesz ten Jordan, aby podbić narody, które są większe i potężniejsze od ciebie, i miasta, które są wielkie i obwarowane aż pod niebo,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Ізраїле: Ти сьогодні переходиш Йордан, щоб піти унаслідити великі народи і дуже сильніші від вас, великі міста і огороджені мурами до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Israelu! Ty przeprawisz się dziś za Jarden, aby pójść i zawładnąć większymi oraz silniejszymi od ciebie narodami, i warowniami aż po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Izraelu, dzisiaj przeprawiasz się przez Jordan, by wejść i wywłaszczyć narody większe i potężniejsze od ciebie, miasta wielkie i obwarowane pod niebiosa,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2024-04-28T18:59:33Z</dcterms:modified>
</cp:coreProperties>
</file>